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49425A">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49425A"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49425A"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5A" w:rsidRDefault="0049425A">
      <w:pPr>
        <w:pStyle w:val="Tabletext-left"/>
      </w:pPr>
      <w:r>
        <w:separator/>
      </w:r>
    </w:p>
    <w:p w:rsidR="0049425A" w:rsidRDefault="0049425A"/>
    <w:p w:rsidR="0049425A" w:rsidRDefault="0049425A"/>
  </w:endnote>
  <w:endnote w:type="continuationSeparator" w:id="0">
    <w:p w:rsidR="0049425A" w:rsidRDefault="0049425A">
      <w:pPr>
        <w:pStyle w:val="Tabletext-left"/>
      </w:pPr>
      <w:r>
        <w:continuationSeparator/>
      </w:r>
    </w:p>
    <w:p w:rsidR="0049425A" w:rsidRDefault="0049425A"/>
    <w:p w:rsidR="0049425A" w:rsidRDefault="00494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B665E1">
      <w:rPr>
        <w:rStyle w:val="PageNumber"/>
        <w:b w:val="0"/>
        <w:noProof/>
      </w:rPr>
      <w:t>2</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6D" w:rsidRDefault="001C4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5A" w:rsidRDefault="0049425A">
      <w:pPr>
        <w:pStyle w:val="Tabletext-left"/>
      </w:pPr>
      <w:r>
        <w:separator/>
      </w:r>
    </w:p>
    <w:p w:rsidR="0049425A" w:rsidRDefault="0049425A"/>
  </w:footnote>
  <w:footnote w:type="continuationSeparator" w:id="0">
    <w:p w:rsidR="0049425A" w:rsidRDefault="0049425A">
      <w:pPr>
        <w:pStyle w:val="Tabletext-left"/>
      </w:pPr>
      <w:r>
        <w:continuationSeparator/>
      </w:r>
    </w:p>
    <w:p w:rsidR="0049425A" w:rsidRDefault="0049425A"/>
    <w:p w:rsidR="0049425A" w:rsidRDefault="004942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425A"/>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65E1"/>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533F36-8639-4F44-9039-3B1A079C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Charlotte Thickett</cp:lastModifiedBy>
  <cp:revision>3</cp:revision>
  <cp:lastPrinted>2007-03-23T14:56:00Z</cp:lastPrinted>
  <dcterms:created xsi:type="dcterms:W3CDTF">2020-06-02T09:00:00Z</dcterms:created>
  <dcterms:modified xsi:type="dcterms:W3CDTF">2020-06-02T09:00:00Z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